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767</w:t>
      </w:r>
      <w:r>
        <w:rPr>
          <w:rFonts w:ascii="Times New Roman" w:eastAsia="Times New Roman" w:hAnsi="Times New Roman" w:cs="Times New Roman"/>
        </w:rPr>
        <w:t>-2612/202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003177-07</w:t>
      </w:r>
    </w:p>
    <w:p>
      <w:pPr>
        <w:spacing w:before="0" w:after="0" w:line="300" w:lineRule="atLeast"/>
        <w:ind w:firstLine="567"/>
        <w:jc w:val="both"/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tabs>
          <w:tab w:val="left" w:pos="361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привлекаемого 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привлекавшийся к административной ответственности по ч. 1 ст. 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вляясь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административный 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ограничение, возложенное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запрета пребывания вне жилого помещения, являющимся местом жительства в период времени с 22.00 час. до 06.00 час. ежедневно, данные ограничения которому при постановке на учет были разъясн</w:t>
      </w:r>
      <w:r>
        <w:rPr>
          <w:rFonts w:ascii="Times New Roman" w:eastAsia="Times New Roman" w:hAnsi="Times New Roman" w:cs="Times New Roman"/>
          <w:sz w:val="28"/>
          <w:szCs w:val="28"/>
        </w:rPr>
        <w:t>ены, однако в 23 час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находился вне жилого помещения г. Сургут,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обязательство, возложенное на него судом.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пояснил, что уехал и не предупредил об этом инспектора.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вина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УУП ОП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Сургуту от </w:t>
      </w:r>
      <w:r>
        <w:rPr>
          <w:rStyle w:val="cat-UserDefinedgrp-34rplc-3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посещения поднадзорного лица по месту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жительства или пребывания от </w:t>
      </w:r>
      <w:r>
        <w:rPr>
          <w:rStyle w:val="cat-UserDefinedgrp-35rplc-3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3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копией дела административного надзора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</w:t>
      </w:r>
      <w:r>
        <w:rPr>
          <w:rStyle w:val="cat-UserDefinedgrp-37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 виновным по ч. 1 ст. 19.24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UserDefinedgrp-38rplc-4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9rplc-4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допроса 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Кузнецова В.И.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40rplc-4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овторное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5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</w:t>
      </w:r>
      <w:r>
        <w:rPr>
          <w:rFonts w:ascii="Times New Roman" w:eastAsia="Times New Roman" w:hAnsi="Times New Roman" w:cs="Times New Roman"/>
          <w:sz w:val="28"/>
          <w:szCs w:val="28"/>
        </w:rPr>
        <w:t>нта 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Style w:val="cat-UserDefinedgrp-43rplc-5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Style w:val="cat-UserDefinedgrp-44rplc-5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8rplc-21">
    <w:name w:val="cat-UserDefined grp-8 rplc-21"/>
    <w:basedOn w:val="DefaultParagraphFont"/>
  </w:style>
  <w:style w:type="character" w:customStyle="1" w:styleId="cat-UserDefinedgrp-32rplc-24">
    <w:name w:val="cat-UserDefined grp-32 rplc-24"/>
    <w:basedOn w:val="DefaultParagraphFont"/>
  </w:style>
  <w:style w:type="character" w:customStyle="1" w:styleId="cat-UserDefinedgrp-33rplc-26">
    <w:name w:val="cat-UserDefined grp-33 rplc-26"/>
    <w:basedOn w:val="DefaultParagraphFont"/>
  </w:style>
  <w:style w:type="character" w:customStyle="1" w:styleId="cat-UserDefinedgrp-34rplc-31">
    <w:name w:val="cat-UserDefined grp-34 rplc-31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36rplc-34">
    <w:name w:val="cat-UserDefined grp-36 rplc-34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8rplc-42">
    <w:name w:val="cat-UserDefined grp-38 rplc-42"/>
    <w:basedOn w:val="DefaultParagraphFont"/>
  </w:style>
  <w:style w:type="character" w:customStyle="1" w:styleId="cat-UserDefinedgrp-39rplc-45">
    <w:name w:val="cat-UserDefined grp-39 rplc-45"/>
    <w:basedOn w:val="DefaultParagraphFont"/>
  </w:style>
  <w:style w:type="character" w:customStyle="1" w:styleId="cat-UserDefinedgrp-40rplc-48">
    <w:name w:val="cat-UserDefined grp-40 rplc-48"/>
    <w:basedOn w:val="DefaultParagraphFont"/>
  </w:style>
  <w:style w:type="character" w:customStyle="1" w:styleId="cat-UserDefinedgrp-41rplc-52">
    <w:name w:val="cat-UserDefined grp-41 rplc-52"/>
    <w:basedOn w:val="DefaultParagraphFont"/>
  </w:style>
  <w:style w:type="character" w:customStyle="1" w:styleId="cat-UserDefinedgrp-42rplc-53">
    <w:name w:val="cat-UserDefined grp-42 rplc-53"/>
    <w:basedOn w:val="DefaultParagraphFont"/>
  </w:style>
  <w:style w:type="character" w:customStyle="1" w:styleId="cat-UserDefinedgrp-43rplc-55">
    <w:name w:val="cat-UserDefined grp-43 rplc-55"/>
    <w:basedOn w:val="DefaultParagraphFont"/>
  </w:style>
  <w:style w:type="character" w:customStyle="1" w:styleId="cat-UserDefinedgrp-44rplc-59">
    <w:name w:val="cat-UserDefined grp-44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